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340B30" w14:textId="77777777" w:rsidR="00211548" w:rsidRDefault="00000000">
      <w:pPr>
        <w:pStyle w:val="Heading1"/>
      </w:pPr>
      <w:r>
        <w:t>Healthcare Training Programs at Community Colleges in North Carolina</w:t>
      </w:r>
    </w:p>
    <w:p w14:paraId="709DF5E5" w14:textId="77777777" w:rsidR="00211548" w:rsidRDefault="00000000">
      <w:pPr>
        <w:pStyle w:val="Heading2"/>
      </w:pPr>
      <w:r>
        <w:t>Halifax Community College (HCC)</w:t>
      </w:r>
    </w:p>
    <w:p w14:paraId="76EF3AA3" w14:textId="77777777" w:rsidR="00211548" w:rsidRDefault="00000000">
      <w:r>
        <w:t>Nursing (Associate Degree): https://www.halifaxcc.edu/Academics/programs.php</w:t>
      </w:r>
    </w:p>
    <w:p w14:paraId="52A98782" w14:textId="77777777" w:rsidR="00211548" w:rsidRDefault="00000000">
      <w:r>
        <w:t>Nurse Aide: https://www.halifaxcc.edu/Academics/programs.php</w:t>
      </w:r>
    </w:p>
    <w:p w14:paraId="4CC06FA6" w14:textId="77777777" w:rsidR="00211548" w:rsidRDefault="00000000">
      <w:r>
        <w:t>Medical Laboratory Technology: https://www.halifaxcc.edu/Academics/programs.php</w:t>
      </w:r>
    </w:p>
    <w:p w14:paraId="0D8822F4" w14:textId="77777777" w:rsidR="00211548" w:rsidRDefault="00000000">
      <w:r>
        <w:t>Dental Hygiene: https://www.halifaxcc.edu/Academics/programs.php</w:t>
      </w:r>
    </w:p>
    <w:p w14:paraId="3AB1907B" w14:textId="77777777" w:rsidR="00211548" w:rsidRDefault="00000000">
      <w:r>
        <w:t>Phlebotomy: https://www.halifaxcc.edu/Academics/programs.php</w:t>
      </w:r>
    </w:p>
    <w:p w14:paraId="49008E1B" w14:textId="77777777" w:rsidR="00211548" w:rsidRDefault="00000000">
      <w:r>
        <w:t>Medication Aide: https://www.halifaxcc.edu/Academics/programs.php</w:t>
      </w:r>
    </w:p>
    <w:p w14:paraId="35589054" w14:textId="77777777" w:rsidR="00211548" w:rsidRDefault="00000000">
      <w:pPr>
        <w:pStyle w:val="Heading2"/>
      </w:pPr>
      <w:r>
        <w:t>Edgecombe Community College (ECC)</w:t>
      </w:r>
    </w:p>
    <w:p w14:paraId="21A5BD49" w14:textId="77777777" w:rsidR="00211548" w:rsidRDefault="00000000">
      <w:r>
        <w:t>Nursing (Associate Degree): https://www.edgecombe.edu/academics/programs-of-study/health-sciences/</w:t>
      </w:r>
    </w:p>
    <w:p w14:paraId="6E5B5A08" w14:textId="77777777" w:rsidR="00211548" w:rsidRDefault="00000000">
      <w:r>
        <w:t>Practical Nursing: https://www.edgecombe.edu/academics/programs-of-study/health-sciences/</w:t>
      </w:r>
    </w:p>
    <w:p w14:paraId="4199CDCE" w14:textId="77777777" w:rsidR="00211548" w:rsidRDefault="00000000">
      <w:r>
        <w:t>Nurse Aide: https://www.edgecombe.edu/academics/programs-of-study/health-sciences/</w:t>
      </w:r>
    </w:p>
    <w:p w14:paraId="44793D10" w14:textId="77777777" w:rsidR="00211548" w:rsidRDefault="00000000">
      <w:r>
        <w:t>Medical Assisting: https://www.edgecombe.edu/academics/programs-of-study/health-sciences/</w:t>
      </w:r>
    </w:p>
    <w:p w14:paraId="7A2877DC" w14:textId="77777777" w:rsidR="00211548" w:rsidRDefault="00000000">
      <w:r>
        <w:t>Phlebotomy: https://www.edgecombe.edu/academics/programs-of-study/health-sciences/</w:t>
      </w:r>
    </w:p>
    <w:p w14:paraId="7D8B2615" w14:textId="77777777" w:rsidR="00211548" w:rsidRDefault="00000000">
      <w:r>
        <w:t>Surgical Technology: https://www.edgecombe.edu/academics/programs-of-study/health-sciences/</w:t>
      </w:r>
    </w:p>
    <w:p w14:paraId="5E40FADF" w14:textId="77777777" w:rsidR="00211548" w:rsidRDefault="00000000">
      <w:r>
        <w:t>Health Information Technology: https://www.edgecombe.edu/academics/programs-of-study/health-sciences/</w:t>
      </w:r>
    </w:p>
    <w:p w14:paraId="7DE537F7" w14:textId="77777777" w:rsidR="00211548" w:rsidRDefault="00000000">
      <w:pPr>
        <w:pStyle w:val="Heading2"/>
      </w:pPr>
      <w:r>
        <w:t>Nash Community College (NCC)</w:t>
      </w:r>
    </w:p>
    <w:p w14:paraId="5DA101B4" w14:textId="77777777" w:rsidR="00211548" w:rsidRDefault="00000000">
      <w:r>
        <w:t>Nursing (Associate Degree): https://www.nashcc.edu/academics/academic-programs/health-sciences</w:t>
      </w:r>
    </w:p>
    <w:p w14:paraId="04CB43B7" w14:textId="77777777" w:rsidR="00211548" w:rsidRDefault="00000000">
      <w:r>
        <w:t>Medical Assisting: https://www.nashcc.edu/academics/academic-programs/health-sciences</w:t>
      </w:r>
    </w:p>
    <w:p w14:paraId="04F1777C" w14:textId="77777777" w:rsidR="00211548" w:rsidRDefault="00000000">
      <w:r>
        <w:t>Phlebotomy: https://www.nashcc.edu/academics/academic-programs/health-sciences</w:t>
      </w:r>
    </w:p>
    <w:p w14:paraId="3E8185C5" w14:textId="77777777" w:rsidR="00211548" w:rsidRDefault="00000000">
      <w:r>
        <w:lastRenderedPageBreak/>
        <w:t>Emergency Medical Services: https://www.nashcc.edu/academics/academic-programs/health-sciences</w:t>
      </w:r>
    </w:p>
    <w:p w14:paraId="09F5B97A" w14:textId="77777777" w:rsidR="00211548" w:rsidRDefault="00000000">
      <w:r>
        <w:t>Emergency Medical Science: https://www.nashcc.edu/academics/academic-programs/health-sciences</w:t>
      </w:r>
    </w:p>
    <w:p w14:paraId="32D927CE" w14:textId="77777777" w:rsidR="00211548" w:rsidRDefault="00000000">
      <w:pPr>
        <w:pStyle w:val="Heading2"/>
      </w:pPr>
      <w:r>
        <w:t>Wilson Community College (WCC)</w:t>
      </w:r>
    </w:p>
    <w:p w14:paraId="4FD8E34D" w14:textId="77777777" w:rsidR="00211548" w:rsidRDefault="00000000">
      <w:r>
        <w:t>Nursing (Associate Degree): https://www.wilsoncc.edu/academics/health-sciences/</w:t>
      </w:r>
    </w:p>
    <w:p w14:paraId="4E94D62A" w14:textId="77777777" w:rsidR="00211548" w:rsidRDefault="00000000">
      <w:r>
        <w:t>Practical Nursing: https://www.wilsoncc.edu/academics/health-sciences/</w:t>
      </w:r>
    </w:p>
    <w:p w14:paraId="3EE8F741" w14:textId="77777777" w:rsidR="00211548" w:rsidRDefault="00000000">
      <w:r>
        <w:t>Nurse Aide: https://www.wilsoncc.edu/academics/health-sciences/</w:t>
      </w:r>
    </w:p>
    <w:p w14:paraId="0A6244F8" w14:textId="77777777" w:rsidR="00211548" w:rsidRDefault="00000000">
      <w:r>
        <w:t>Pharmacy Technician Training: https://www.wilsoncc.edu/academics/health-sciences/</w:t>
      </w:r>
    </w:p>
    <w:p w14:paraId="76FC9517" w14:textId="77777777" w:rsidR="00211548" w:rsidRDefault="00000000">
      <w:r>
        <w:t>Phlebotomy: https://www.wilsoncc.edu/academics/health-sciences/</w:t>
      </w:r>
    </w:p>
    <w:p w14:paraId="52F079A2" w14:textId="77777777" w:rsidR="00211548" w:rsidRDefault="00000000">
      <w:r>
        <w:t>Surgical Technology: https://www.wilsoncc.edu/academics/health-sciences/</w:t>
      </w:r>
    </w:p>
    <w:p w14:paraId="6E771371" w14:textId="77777777" w:rsidR="00211548" w:rsidRDefault="00000000">
      <w:r>
        <w:t>Emergency Medical Services: https://www.wilsoncc.edu/academics/health-sciences/</w:t>
      </w:r>
    </w:p>
    <w:sectPr w:rsidR="00211548" w:rsidSect="0094390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334697010">
    <w:abstractNumId w:val="8"/>
  </w:num>
  <w:num w:numId="2" w16cid:durableId="1756590721">
    <w:abstractNumId w:val="6"/>
  </w:num>
  <w:num w:numId="3" w16cid:durableId="372581559">
    <w:abstractNumId w:val="5"/>
  </w:num>
  <w:num w:numId="4" w16cid:durableId="641812310">
    <w:abstractNumId w:val="4"/>
  </w:num>
  <w:num w:numId="5" w16cid:durableId="61367978">
    <w:abstractNumId w:val="7"/>
  </w:num>
  <w:num w:numId="6" w16cid:durableId="1030765147">
    <w:abstractNumId w:val="3"/>
  </w:num>
  <w:num w:numId="7" w16cid:durableId="171771917">
    <w:abstractNumId w:val="2"/>
  </w:num>
  <w:num w:numId="8" w16cid:durableId="1672947550">
    <w:abstractNumId w:val="1"/>
  </w:num>
  <w:num w:numId="9" w16cid:durableId="15116065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730"/>
    <w:rsid w:val="00034616"/>
    <w:rsid w:val="0006063C"/>
    <w:rsid w:val="0015074B"/>
    <w:rsid w:val="00211548"/>
    <w:rsid w:val="0029639D"/>
    <w:rsid w:val="00326F90"/>
    <w:rsid w:val="0094390B"/>
    <w:rsid w:val="00AA1D8D"/>
    <w:rsid w:val="00B362AF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6489F9"/>
  <w14:defaultImageDpi w14:val="300"/>
  <w15:docId w15:val="{6BEBABB1-3F5D-4D6A-8A5D-0BC96DE28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</Words>
  <Characters>2101</Characters>
  <Application>Microsoft Office Word</Application>
  <DocSecurity>0</DocSecurity>
  <Lines>40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2176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Brandi Bragg</cp:lastModifiedBy>
  <cp:revision>2</cp:revision>
  <dcterms:created xsi:type="dcterms:W3CDTF">2024-04-24T22:15:00Z</dcterms:created>
  <dcterms:modified xsi:type="dcterms:W3CDTF">2024-04-24T22:15:00Z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748a7865581a3e29c4ecc5433a9b6884d6a657a8a48d613c23d66b49f266562c</vt:lpwstr>
  </property>
</Properties>
</file>